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50" w:rsidRDefault="00CC6A50" w:rsidP="00CC6A50">
      <w:pPr>
        <w:tabs>
          <w:tab w:val="left" w:pos="0"/>
        </w:tabs>
        <w:spacing w:after="0" w:line="240" w:lineRule="auto"/>
        <w:ind w:right="8049"/>
        <w:jc w:val="center"/>
        <w:rPr>
          <w:rFonts w:ascii="Times New Roman" w:hAnsi="Times New Roman"/>
          <w:b/>
          <w:sz w:val="24"/>
          <w:szCs w:val="24"/>
        </w:rPr>
      </w:pPr>
      <w:r w:rsidRPr="001E60EB">
        <w:rPr>
          <w:rFonts w:ascii="Times New Roman" w:hAnsi="Times New Roman"/>
          <w:b/>
          <w:sz w:val="24"/>
          <w:szCs w:val="24"/>
        </w:rPr>
        <w:t>ZATWIERDZAM:</w:t>
      </w:r>
    </w:p>
    <w:p w:rsidR="00CC6A50" w:rsidRDefault="001849DC" w:rsidP="00CC6A50">
      <w:pPr>
        <w:tabs>
          <w:tab w:val="left" w:pos="0"/>
        </w:tabs>
        <w:spacing w:after="0" w:line="240" w:lineRule="auto"/>
        <w:ind w:right="804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GORZYCE</w:t>
      </w:r>
    </w:p>
    <w:p w:rsidR="00CC6A50" w:rsidRDefault="00CC6A50" w:rsidP="00CC6A50">
      <w:pPr>
        <w:tabs>
          <w:tab w:val="left" w:pos="0"/>
        </w:tabs>
        <w:spacing w:after="0" w:line="240" w:lineRule="auto"/>
        <w:ind w:right="8049"/>
        <w:jc w:val="center"/>
        <w:rPr>
          <w:rFonts w:ascii="Times New Roman" w:hAnsi="Times New Roman"/>
          <w:b/>
          <w:sz w:val="24"/>
          <w:szCs w:val="24"/>
        </w:rPr>
      </w:pPr>
    </w:p>
    <w:p w:rsidR="00CC6A50" w:rsidRDefault="00CC6A50" w:rsidP="00CC6A50">
      <w:pPr>
        <w:tabs>
          <w:tab w:val="left" w:pos="0"/>
        </w:tabs>
        <w:spacing w:after="0" w:line="240" w:lineRule="auto"/>
        <w:ind w:right="8049"/>
        <w:jc w:val="center"/>
        <w:rPr>
          <w:rFonts w:ascii="Times New Roman" w:hAnsi="Times New Roman"/>
          <w:b/>
          <w:sz w:val="24"/>
          <w:szCs w:val="24"/>
        </w:rPr>
      </w:pPr>
    </w:p>
    <w:p w:rsidR="00CC6A50" w:rsidRDefault="00CC6A50" w:rsidP="00CC6A50">
      <w:pPr>
        <w:tabs>
          <w:tab w:val="left" w:pos="0"/>
        </w:tabs>
        <w:spacing w:after="0" w:line="240" w:lineRule="auto"/>
        <w:ind w:right="8049"/>
        <w:jc w:val="center"/>
        <w:rPr>
          <w:rFonts w:ascii="Times New Roman" w:hAnsi="Times New Roman"/>
          <w:b/>
          <w:sz w:val="24"/>
          <w:szCs w:val="24"/>
        </w:rPr>
      </w:pPr>
      <w:r w:rsidRPr="001E60EB"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7810500</wp:posOffset>
            </wp:positionH>
            <wp:positionV relativeFrom="paragraph">
              <wp:posOffset>22225</wp:posOffset>
            </wp:positionV>
            <wp:extent cx="822960" cy="762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………………………………………………</w:t>
      </w:r>
    </w:p>
    <w:p w:rsidR="00CC6A50" w:rsidRDefault="001849DC" w:rsidP="00CC6A50">
      <w:pPr>
        <w:tabs>
          <w:tab w:val="left" w:pos="0"/>
        </w:tabs>
        <w:spacing w:after="0" w:line="240" w:lineRule="auto"/>
        <w:ind w:right="804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SZEF OBRONY CYWILNEJ GMINY</w:t>
      </w:r>
    </w:p>
    <w:p w:rsidR="00CC6A50" w:rsidRDefault="00CC6A50" w:rsidP="00CC6A50">
      <w:pPr>
        <w:tabs>
          <w:tab w:val="left" w:pos="0"/>
        </w:tabs>
        <w:spacing w:after="0" w:line="240" w:lineRule="auto"/>
        <w:ind w:right="8049"/>
        <w:jc w:val="center"/>
        <w:rPr>
          <w:rFonts w:ascii="Times New Roman" w:hAnsi="Times New Roman"/>
          <w:b/>
          <w:sz w:val="24"/>
          <w:szCs w:val="24"/>
        </w:rPr>
      </w:pPr>
    </w:p>
    <w:p w:rsidR="00CC6A50" w:rsidRPr="001E60EB" w:rsidRDefault="00CC6A50" w:rsidP="00CC6A50">
      <w:pPr>
        <w:tabs>
          <w:tab w:val="left" w:pos="0"/>
        </w:tabs>
        <w:spacing w:after="0" w:line="240" w:lineRule="auto"/>
        <w:ind w:right="8049"/>
        <w:jc w:val="center"/>
        <w:rPr>
          <w:rFonts w:ascii="Times New Roman" w:hAnsi="Times New Roman"/>
          <w:b/>
          <w:sz w:val="24"/>
          <w:szCs w:val="24"/>
        </w:rPr>
      </w:pPr>
    </w:p>
    <w:p w:rsidR="00CC6A50" w:rsidRPr="00721491" w:rsidRDefault="00CC6A50" w:rsidP="00CC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CC6A50" w:rsidRPr="00721491" w:rsidRDefault="00CC6A50" w:rsidP="00CC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CC6A50" w:rsidRPr="00721491" w:rsidRDefault="001849DC" w:rsidP="00CC6A5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URZĄD GMINY GORZYCE</w:t>
      </w:r>
    </w:p>
    <w:p w:rsidR="00CC6A50" w:rsidRPr="00721491" w:rsidRDefault="00CC6A50" w:rsidP="00CC6A5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C6A50" w:rsidRPr="00971C19" w:rsidRDefault="00CC6A50" w:rsidP="00CC6A5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SAMODZIELNE STANOWISKO DO SPRAW ZARZĄDZANIA KRYZYSOWEGO</w:t>
      </w:r>
    </w:p>
    <w:p w:rsidR="00CC6A50" w:rsidRPr="00721491" w:rsidRDefault="00CC6A50" w:rsidP="00CC6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C6A50" w:rsidRPr="00971C19" w:rsidRDefault="00CC6A50" w:rsidP="00CC6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6A50" w:rsidRPr="00721491" w:rsidRDefault="00CC6A50" w:rsidP="00CC6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21491">
        <w:rPr>
          <w:rFonts w:ascii="Times New Roman" w:hAnsi="Times New Roman"/>
          <w:b/>
          <w:bCs/>
          <w:sz w:val="40"/>
          <w:szCs w:val="40"/>
        </w:rPr>
        <w:t>PLAN DZIAŁANIA</w:t>
      </w:r>
    </w:p>
    <w:p w:rsidR="00CC6A50" w:rsidRPr="00721491" w:rsidRDefault="00CC6A50" w:rsidP="00CC6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21491">
        <w:rPr>
          <w:rFonts w:ascii="Times New Roman" w:hAnsi="Times New Roman"/>
          <w:b/>
          <w:bCs/>
          <w:sz w:val="40"/>
          <w:szCs w:val="40"/>
        </w:rPr>
        <w:t xml:space="preserve">W ZAKRESIE OBRONY CYWILNEJ </w:t>
      </w:r>
    </w:p>
    <w:p w:rsidR="00CC6A50" w:rsidRPr="00721491" w:rsidRDefault="001849DC" w:rsidP="00CC6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GMINY GORZYCE</w:t>
      </w:r>
    </w:p>
    <w:p w:rsidR="00CC6A50" w:rsidRPr="00721491" w:rsidRDefault="005C4D6E" w:rsidP="00CC6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NA ROK 2022</w:t>
      </w:r>
    </w:p>
    <w:p w:rsidR="00CC6A50" w:rsidRPr="00C423C2" w:rsidRDefault="00CC6A50" w:rsidP="00CC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6A50" w:rsidRPr="00C423C2" w:rsidRDefault="00CC6A50" w:rsidP="00CC6A5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4644"/>
        <w:gridCol w:w="4678"/>
        <w:gridCol w:w="4961"/>
      </w:tblGrid>
      <w:tr w:rsidR="00CC6A50" w:rsidRPr="0010448B" w:rsidTr="005A6721">
        <w:tc>
          <w:tcPr>
            <w:tcW w:w="4644" w:type="dxa"/>
            <w:shd w:val="clear" w:color="auto" w:fill="auto"/>
          </w:tcPr>
          <w:p w:rsidR="00CC6A50" w:rsidRPr="001062E5" w:rsidRDefault="00CC6A50" w:rsidP="005A67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CC6A50" w:rsidRPr="001062E5" w:rsidRDefault="00CC6A50" w:rsidP="005A67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CC6A50" w:rsidRDefault="00CC6A50" w:rsidP="005A67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48B">
              <w:rPr>
                <w:rFonts w:ascii="Times New Roman" w:hAnsi="Times New Roman"/>
                <w:b/>
                <w:sz w:val="24"/>
                <w:szCs w:val="24"/>
              </w:rPr>
              <w:t>UZGODNIŁ:</w:t>
            </w:r>
          </w:p>
          <w:p w:rsidR="00CC6A50" w:rsidRPr="0010448B" w:rsidRDefault="00CC6A50" w:rsidP="005A67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A50" w:rsidRDefault="00CC6A50" w:rsidP="005A67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A50" w:rsidRDefault="00CC6A50" w:rsidP="005A67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A50" w:rsidRDefault="00CC6A50" w:rsidP="005A67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</w:t>
            </w:r>
          </w:p>
          <w:p w:rsidR="00CC6A50" w:rsidRDefault="00CC6A50" w:rsidP="001849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SZEF OBRONY CYWILNEJ </w:t>
            </w:r>
            <w:r w:rsidR="001849DC">
              <w:rPr>
                <w:rFonts w:ascii="Times New Roman" w:hAnsi="Times New Roman"/>
                <w:b/>
                <w:sz w:val="24"/>
                <w:szCs w:val="24"/>
              </w:rPr>
              <w:t>POWIATU</w:t>
            </w:r>
          </w:p>
          <w:p w:rsidR="001849DC" w:rsidRPr="0010448B" w:rsidRDefault="001849DC" w:rsidP="001849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C6A50" w:rsidRPr="001062E5" w:rsidRDefault="00CC6A50" w:rsidP="005A67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CC6A50" w:rsidRPr="001062E5" w:rsidRDefault="00CC6A50" w:rsidP="005A67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CC6A50" w:rsidRPr="001062E5" w:rsidRDefault="00CC6A50" w:rsidP="005A67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CC6A50" w:rsidRPr="001062E5" w:rsidRDefault="00CC6A50" w:rsidP="005A67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CC6A50" w:rsidRPr="0010448B" w:rsidRDefault="00CC6A50" w:rsidP="005A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6A50" w:rsidRDefault="00CC6A50" w:rsidP="005A6721">
            <w:pPr>
              <w:spacing w:after="0" w:line="240" w:lineRule="auto"/>
              <w:ind w:left="-220" w:firstLine="2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6A50" w:rsidRDefault="00CC6A50" w:rsidP="005A6721">
            <w:pPr>
              <w:spacing w:after="0" w:line="240" w:lineRule="auto"/>
              <w:ind w:left="-220" w:firstLine="2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0448B">
              <w:rPr>
                <w:rFonts w:ascii="Times New Roman" w:hAnsi="Times New Roman"/>
                <w:b/>
                <w:bCs/>
                <w:sz w:val="24"/>
                <w:szCs w:val="24"/>
              </w:rPr>
              <w:t>PRACOWAŁ:</w:t>
            </w:r>
          </w:p>
          <w:p w:rsidR="00CC6A50" w:rsidRDefault="00CC6A50" w:rsidP="005A6721">
            <w:pPr>
              <w:spacing w:after="0" w:line="240" w:lineRule="auto"/>
              <w:ind w:left="-220" w:firstLine="2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6A50" w:rsidRDefault="00CC6A50" w:rsidP="005A6721">
            <w:pPr>
              <w:spacing w:after="0" w:line="240" w:lineRule="auto"/>
              <w:ind w:left="-220" w:firstLine="2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6A50" w:rsidRDefault="00CC6A50" w:rsidP="005A6721">
            <w:pPr>
              <w:spacing w:after="0" w:line="240" w:lineRule="auto"/>
              <w:ind w:left="-220" w:firstLine="2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6A50" w:rsidRPr="0010448B" w:rsidRDefault="00CC6A50" w:rsidP="005A6721">
            <w:pPr>
              <w:spacing w:after="0" w:line="240" w:lineRule="auto"/>
              <w:ind w:left="-220" w:firstLine="2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……………………………….</w:t>
            </w:r>
          </w:p>
        </w:tc>
      </w:tr>
    </w:tbl>
    <w:p w:rsidR="0092763E" w:rsidRDefault="0092763E"/>
    <w:p w:rsidR="00E055E1" w:rsidRPr="007F3452" w:rsidRDefault="00E055E1" w:rsidP="00A8425E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7F34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lastRenderedPageBreak/>
        <w:t>Dokumenty i inne plany strategiczne:</w:t>
      </w:r>
    </w:p>
    <w:p w:rsidR="007F3452" w:rsidRPr="007F3452" w:rsidRDefault="00E055E1" w:rsidP="00A8425E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</w:rPr>
      </w:pPr>
      <w:r w:rsidRPr="007F3452">
        <w:rPr>
          <w:rFonts w:ascii="Times New Roman" w:hAnsi="Times New Roman"/>
          <w:color w:val="000000"/>
          <w:sz w:val="24"/>
          <w:szCs w:val="24"/>
        </w:rPr>
        <w:t>Protokoły Dodatkowe dotyczący ochrony ofiar międzynarodowych konfliktów zbrojnych (Protokół I) oraz dotyczący ochrony ofiar niemiędzynarodowych konfliktów zbrojnych (Protokół II), sporządzone w Gene</w:t>
      </w:r>
      <w:r w:rsidR="00A8425E">
        <w:rPr>
          <w:rFonts w:ascii="Times New Roman" w:hAnsi="Times New Roman"/>
          <w:color w:val="000000"/>
          <w:sz w:val="24"/>
          <w:szCs w:val="24"/>
        </w:rPr>
        <w:t>wie dnia 8 czerwca 1977 r. (Dz.U.</w:t>
      </w:r>
      <w:r w:rsidRPr="007F3452">
        <w:rPr>
          <w:rFonts w:ascii="Times New Roman" w:hAnsi="Times New Roman"/>
          <w:color w:val="000000"/>
          <w:sz w:val="24"/>
          <w:szCs w:val="24"/>
        </w:rPr>
        <w:t>1992 r. Nr 41, poz. 175 z późn. zm.);</w:t>
      </w:r>
    </w:p>
    <w:p w:rsidR="007F3452" w:rsidRPr="007F3452" w:rsidRDefault="00E055E1" w:rsidP="00A8425E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</w:rPr>
      </w:pPr>
      <w:r w:rsidRPr="007F3452">
        <w:rPr>
          <w:rFonts w:ascii="Times New Roman" w:hAnsi="Times New Roman"/>
          <w:color w:val="000000"/>
          <w:sz w:val="24"/>
          <w:szCs w:val="24"/>
        </w:rPr>
        <w:t>Ustawa z dnia 21 listopada 1967 r. o powszechnym obowiązku obrony Rzeczypospolitej Polskiej</w:t>
      </w:r>
      <w:r w:rsidR="00A8425E">
        <w:rPr>
          <w:rFonts w:ascii="Times New Roman" w:hAnsi="Times New Roman"/>
          <w:color w:val="000000"/>
          <w:sz w:val="24"/>
          <w:szCs w:val="24"/>
        </w:rPr>
        <w:t xml:space="preserve"> (t.j. Dz.U.</w:t>
      </w:r>
      <w:r w:rsidRPr="007F3452">
        <w:rPr>
          <w:rFonts w:ascii="Times New Roman" w:hAnsi="Times New Roman"/>
          <w:color w:val="000000"/>
          <w:sz w:val="24"/>
          <w:szCs w:val="24"/>
        </w:rPr>
        <w:t>2021 r. poz. 372);</w:t>
      </w:r>
    </w:p>
    <w:p w:rsidR="007F3452" w:rsidRPr="007F3452" w:rsidRDefault="00E055E1" w:rsidP="00A8425E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</w:rPr>
      </w:pPr>
      <w:r w:rsidRPr="007F3452">
        <w:rPr>
          <w:rFonts w:ascii="Times New Roman" w:hAnsi="Times New Roman"/>
          <w:color w:val="000000"/>
          <w:sz w:val="24"/>
          <w:szCs w:val="24"/>
        </w:rPr>
        <w:t xml:space="preserve">Rozporządzenie Rady Ministrów z dnia 25 czerwca 2002 r. w sprawie szczegółowego zakresu działania Szefa Obrony Cywilnej Kraju, szefów obrony cywilnej województw, powiatów i gmin </w:t>
      </w:r>
      <w:r w:rsidR="00A8425E">
        <w:rPr>
          <w:rFonts w:ascii="Times New Roman" w:hAnsi="Times New Roman"/>
          <w:color w:val="000000"/>
          <w:sz w:val="24"/>
          <w:szCs w:val="24"/>
        </w:rPr>
        <w:t>(Dz.</w:t>
      </w:r>
      <w:r w:rsidRPr="007F3452">
        <w:rPr>
          <w:rFonts w:ascii="Times New Roman" w:hAnsi="Times New Roman"/>
          <w:color w:val="000000"/>
          <w:sz w:val="24"/>
          <w:szCs w:val="24"/>
        </w:rPr>
        <w:t>U.</w:t>
      </w:r>
      <w:r w:rsidR="00A8425E">
        <w:rPr>
          <w:rFonts w:ascii="Times New Roman" w:hAnsi="Times New Roman"/>
          <w:color w:val="000000"/>
          <w:sz w:val="24"/>
          <w:szCs w:val="24"/>
        </w:rPr>
        <w:t>2002</w:t>
      </w:r>
      <w:r w:rsidRPr="007F3452">
        <w:rPr>
          <w:rFonts w:ascii="Times New Roman" w:hAnsi="Times New Roman"/>
          <w:color w:val="000000"/>
          <w:sz w:val="24"/>
          <w:szCs w:val="24"/>
        </w:rPr>
        <w:t xml:space="preserve"> Nr 96, poz. 850);</w:t>
      </w:r>
    </w:p>
    <w:p w:rsidR="007F3452" w:rsidRPr="007F3452" w:rsidRDefault="00E055E1" w:rsidP="00A8425E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</w:rPr>
      </w:pPr>
      <w:r w:rsidRPr="007F3452">
        <w:rPr>
          <w:rFonts w:ascii="Times New Roman" w:hAnsi="Times New Roman"/>
          <w:color w:val="000000"/>
          <w:sz w:val="24"/>
          <w:szCs w:val="24"/>
        </w:rPr>
        <w:t>Rozporządzenie Rady Ministrów z dnia 7 stycznia 2013 r. w sprawie systemów wykrywania skażeń i powiadamiania o ich wystąpieniu oraz właściwości organów w tych sprawach (Dz.U.</w:t>
      </w:r>
      <w:r w:rsidR="00A8425E">
        <w:rPr>
          <w:rFonts w:ascii="Times New Roman" w:hAnsi="Times New Roman"/>
          <w:color w:val="000000"/>
          <w:sz w:val="24"/>
          <w:szCs w:val="24"/>
        </w:rPr>
        <w:t>2013</w:t>
      </w:r>
      <w:r w:rsidRPr="007F3452">
        <w:rPr>
          <w:rFonts w:ascii="Times New Roman" w:hAnsi="Times New Roman"/>
          <w:color w:val="000000"/>
          <w:sz w:val="24"/>
          <w:szCs w:val="24"/>
        </w:rPr>
        <w:t xml:space="preserve"> poz. 96);</w:t>
      </w:r>
    </w:p>
    <w:p w:rsidR="007F3452" w:rsidRPr="007F3452" w:rsidRDefault="00E055E1" w:rsidP="00A8425E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</w:rPr>
      </w:pPr>
      <w:r w:rsidRPr="007F3452">
        <w:rPr>
          <w:rFonts w:ascii="Times New Roman" w:hAnsi="Times New Roman"/>
          <w:color w:val="000000"/>
          <w:sz w:val="24"/>
          <w:szCs w:val="24"/>
        </w:rPr>
        <w:t>Inne dokumenty dotyczące obrony cywilnej i ochrony ludności (Wytyczne Szefa Obrony Cywilnej Kraju, Zarządzenia Wojewody Podkarpackiego – Szefa Obrony Cywilnej Województwa</w:t>
      </w:r>
      <w:r w:rsidR="00E340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340CA" w:rsidRPr="00EB37D0">
        <w:rPr>
          <w:rFonts w:ascii="Times New Roman" w:hAnsi="Times New Roman"/>
          <w:sz w:val="24"/>
          <w:szCs w:val="24"/>
        </w:rPr>
        <w:t>Zarządzenia Starosty Tarnobrzeskiego – Szefa Obrony Cywilnej Powiatu</w:t>
      </w:r>
      <w:r w:rsidRPr="007F3452">
        <w:rPr>
          <w:rFonts w:ascii="Times New Roman" w:hAnsi="Times New Roman"/>
          <w:color w:val="000000"/>
          <w:sz w:val="24"/>
          <w:szCs w:val="24"/>
        </w:rPr>
        <w:t>);</w:t>
      </w:r>
    </w:p>
    <w:p w:rsidR="00E055E1" w:rsidRPr="00EB37D0" w:rsidRDefault="00E055E1" w:rsidP="00A8425E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</w:rPr>
      </w:pPr>
      <w:r w:rsidRPr="007F3452">
        <w:rPr>
          <w:rFonts w:ascii="Times New Roman" w:hAnsi="Times New Roman"/>
          <w:sz w:val="24"/>
          <w:szCs w:val="24"/>
        </w:rPr>
        <w:t>Plan Obrony Cywilnej</w:t>
      </w:r>
      <w:r w:rsidR="00A8425E">
        <w:rPr>
          <w:rFonts w:ascii="Times New Roman" w:hAnsi="Times New Roman"/>
          <w:sz w:val="24"/>
          <w:szCs w:val="24"/>
        </w:rPr>
        <w:t xml:space="preserve"> </w:t>
      </w:r>
      <w:r w:rsidR="001849DC">
        <w:rPr>
          <w:rFonts w:ascii="Times New Roman" w:hAnsi="Times New Roman"/>
          <w:sz w:val="24"/>
          <w:szCs w:val="24"/>
        </w:rPr>
        <w:t>Gminy Gorzyce</w:t>
      </w:r>
      <w:r w:rsidRPr="007F3452">
        <w:rPr>
          <w:rFonts w:ascii="Times New Roman" w:hAnsi="Times New Roman"/>
          <w:sz w:val="24"/>
          <w:szCs w:val="24"/>
        </w:rPr>
        <w:t>.</w:t>
      </w:r>
    </w:p>
    <w:p w:rsidR="00896878" w:rsidRPr="00EB37D0" w:rsidRDefault="00896878" w:rsidP="00A8425E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</w:rPr>
      </w:pPr>
      <w:r w:rsidRPr="00EB37D0">
        <w:rPr>
          <w:rFonts w:ascii="Times New Roman" w:hAnsi="Times New Roman"/>
          <w:sz w:val="24"/>
          <w:szCs w:val="24"/>
        </w:rPr>
        <w:t>Zarządzenia Wójta Gminy Gorzyce  – Szefa Obrony Cywilnej Gminy</w:t>
      </w:r>
    </w:p>
    <w:p w:rsidR="00E055E1" w:rsidRPr="007F3452" w:rsidRDefault="00E055E1" w:rsidP="00E055E1">
      <w:pPr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55E1" w:rsidRPr="00A8425E" w:rsidRDefault="00E055E1" w:rsidP="00A8425E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spacing w:after="0"/>
        <w:ind w:left="426" w:hanging="426"/>
        <w:jc w:val="both"/>
        <w:rPr>
          <w:rFonts w:ascii="Times New Roman" w:hAnsi="Times New Roman"/>
        </w:rPr>
      </w:pPr>
      <w:r w:rsidRPr="007F3452">
        <w:rPr>
          <w:rFonts w:ascii="Times New Roman" w:hAnsi="Times New Roman"/>
          <w:b/>
          <w:bCs/>
          <w:sz w:val="28"/>
          <w:szCs w:val="28"/>
        </w:rPr>
        <w:t>Przyjęte kierunki działania</w:t>
      </w:r>
    </w:p>
    <w:p w:rsidR="00A8425E" w:rsidRPr="00A8425E" w:rsidRDefault="00A8425E" w:rsidP="00A8425E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8425E">
        <w:rPr>
          <w:rFonts w:ascii="Times New Roman" w:hAnsi="Times New Roman"/>
          <w:color w:val="000000"/>
          <w:sz w:val="24"/>
          <w:szCs w:val="24"/>
        </w:rPr>
        <w:t>Zasadniczym celem działań podejmowanych w zakresie obrony cy</w:t>
      </w:r>
      <w:r>
        <w:rPr>
          <w:rFonts w:ascii="Times New Roman" w:hAnsi="Times New Roman"/>
          <w:color w:val="000000"/>
          <w:sz w:val="24"/>
          <w:szCs w:val="24"/>
        </w:rPr>
        <w:t>wilnej i ochrony ludności w 2022</w:t>
      </w:r>
      <w:r w:rsidRPr="00A8425E">
        <w:rPr>
          <w:rFonts w:ascii="Times New Roman" w:hAnsi="Times New Roman"/>
          <w:color w:val="000000"/>
          <w:sz w:val="24"/>
          <w:szCs w:val="24"/>
        </w:rPr>
        <w:t xml:space="preserve"> roku przez </w:t>
      </w:r>
      <w:r w:rsidR="001849DC">
        <w:rPr>
          <w:rFonts w:ascii="Times New Roman" w:hAnsi="Times New Roman"/>
          <w:color w:val="000000"/>
          <w:sz w:val="24"/>
          <w:szCs w:val="24"/>
        </w:rPr>
        <w:t xml:space="preserve">Wójta Gminy Gorzyce </w:t>
      </w:r>
      <w:r w:rsidRPr="00A8425E">
        <w:rPr>
          <w:rFonts w:ascii="Times New Roman" w:hAnsi="Times New Roman"/>
          <w:color w:val="000000"/>
          <w:sz w:val="24"/>
          <w:szCs w:val="24"/>
        </w:rPr>
        <w:t xml:space="preserve"> – Szefa Obrony Cywilnej </w:t>
      </w:r>
      <w:r w:rsidR="001849DC">
        <w:rPr>
          <w:rFonts w:ascii="Times New Roman" w:hAnsi="Times New Roman"/>
          <w:color w:val="000000"/>
          <w:sz w:val="24"/>
          <w:szCs w:val="24"/>
        </w:rPr>
        <w:t>Gminy</w:t>
      </w:r>
      <w:r w:rsidRPr="00A8425E">
        <w:rPr>
          <w:rFonts w:ascii="Times New Roman" w:hAnsi="Times New Roman"/>
          <w:color w:val="000000"/>
          <w:sz w:val="24"/>
          <w:szCs w:val="24"/>
        </w:rPr>
        <w:t xml:space="preserve"> będzie zapobieganie oraz przeciwdziałanie skutkom pandemii COVID-19. </w:t>
      </w:r>
    </w:p>
    <w:p w:rsidR="00A8425E" w:rsidRPr="00A8425E" w:rsidRDefault="00A8425E" w:rsidP="00A8425E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25E" w:rsidRPr="00A8425E" w:rsidRDefault="00A8425E" w:rsidP="00A8425E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8425E">
        <w:rPr>
          <w:rFonts w:ascii="Times New Roman" w:hAnsi="Times New Roman"/>
          <w:color w:val="000000"/>
          <w:sz w:val="24"/>
          <w:szCs w:val="24"/>
        </w:rPr>
        <w:t>Główny wysiłek powinno się skierować na:</w:t>
      </w:r>
    </w:p>
    <w:p w:rsidR="00224CBB" w:rsidRDefault="00E055E1" w:rsidP="00224CBB">
      <w:pPr>
        <w:numPr>
          <w:ilvl w:val="0"/>
          <w:numId w:val="4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34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działań związanych z ochroną ludności oraz analizą zgromadzonego asortymentu i sprzętu;</w:t>
      </w:r>
    </w:p>
    <w:p w:rsidR="00224CBB" w:rsidRPr="00224CBB" w:rsidRDefault="00224CBB" w:rsidP="00224CBB">
      <w:pPr>
        <w:numPr>
          <w:ilvl w:val="0"/>
          <w:numId w:val="4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24CBB">
        <w:rPr>
          <w:rFonts w:ascii="Times New Roman" w:hAnsi="Times New Roman"/>
          <w:color w:val="000000"/>
          <w:sz w:val="24"/>
          <w:szCs w:val="24"/>
        </w:rPr>
        <w:t>wzmacnianie przygotowań samorządów oraz struktur krajowego systemu ratowniczo-gaśniczego do prowadzenia działań ratowniczych we wszystkich stanach gotowości obronnej państwa;</w:t>
      </w:r>
    </w:p>
    <w:p w:rsidR="00E055E1" w:rsidRPr="007F3452" w:rsidRDefault="00E055E1" w:rsidP="00A8425E">
      <w:pPr>
        <w:numPr>
          <w:ilvl w:val="0"/>
          <w:numId w:val="4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34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angażowanie jednostek organizacji pozarządowych (GOPR, WOPR, PCK i innych) w przygotowania struktur obrony cywilnej;</w:t>
      </w:r>
    </w:p>
    <w:p w:rsidR="00E055E1" w:rsidRPr="007F3452" w:rsidRDefault="00224CBB" w:rsidP="00A8425E">
      <w:pPr>
        <w:numPr>
          <w:ilvl w:val="0"/>
          <w:numId w:val="4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konserwacja</w:t>
      </w:r>
      <w:r w:rsidR="00E055E1" w:rsidRPr="007F34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radiowego analogowego systemu alarmowania i powiadamiania ludności opartego o elektroniczne syreny alarmowe;</w:t>
      </w:r>
    </w:p>
    <w:p w:rsidR="00E055E1" w:rsidRPr="007F3452" w:rsidRDefault="00E055E1" w:rsidP="00A8425E">
      <w:pPr>
        <w:numPr>
          <w:ilvl w:val="0"/>
          <w:numId w:val="4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34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przeprowadzenie procesu analizy i planowania realizacji zadań;</w:t>
      </w:r>
    </w:p>
    <w:p w:rsidR="005C4D6E" w:rsidRPr="00224CBB" w:rsidRDefault="00224CBB" w:rsidP="00224CBB">
      <w:pPr>
        <w:numPr>
          <w:ilvl w:val="0"/>
          <w:numId w:val="4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34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kontynuowanie realizacji przedsięwzięć związanych z uczestniczeniem w procesie konsultacji projektu ustawy o ochronie ludności i obronie cywilnej poprzez opiniowanie zawartych w nim zapisów oraz zgłaszanie własnych propozycji nowych uregulowań, a następnie wdrażanie nowego modelu systemu ochrony ludności i obrony cywilnej na wszystkich szczeblach administracji publicznej, zgo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dnie z zapisami ustawy.</w:t>
      </w:r>
    </w:p>
    <w:p w:rsidR="00EB3B6E" w:rsidRDefault="00EB3B6E">
      <w:pPr>
        <w:spacing w:after="160" w:line="259" w:lineRule="auto"/>
      </w:pPr>
      <w:r>
        <w:br w:type="page"/>
      </w:r>
    </w:p>
    <w:p w:rsidR="00EB3B6E" w:rsidRPr="00EB3B6E" w:rsidRDefault="00EB3B6E" w:rsidP="00EB3B6E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Zaplanowane przedsięwzięcia i zadania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74"/>
        <w:gridCol w:w="3731"/>
        <w:gridCol w:w="2977"/>
        <w:gridCol w:w="2297"/>
      </w:tblGrid>
      <w:tr w:rsidR="00BC4D09" w:rsidRPr="00922DBC" w:rsidTr="00620162">
        <w:trPr>
          <w:cantSplit/>
          <w:trHeight w:val="340"/>
          <w:tblHeader/>
        </w:trPr>
        <w:tc>
          <w:tcPr>
            <w:tcW w:w="709" w:type="dxa"/>
            <w:shd w:val="clear" w:color="auto" w:fill="9CC2E5" w:themeFill="accent1" w:themeFillTint="99"/>
            <w:vAlign w:val="center"/>
          </w:tcPr>
          <w:p w:rsidR="00BC4D09" w:rsidRPr="006F149E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49E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74" w:type="dxa"/>
            <w:shd w:val="clear" w:color="auto" w:fill="9CC2E5" w:themeFill="accent1" w:themeFillTint="99"/>
            <w:vAlign w:val="center"/>
          </w:tcPr>
          <w:p w:rsidR="00BC4D09" w:rsidRPr="006F149E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49E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731" w:type="dxa"/>
            <w:shd w:val="clear" w:color="auto" w:fill="9CC2E5" w:themeFill="accent1" w:themeFillTint="99"/>
            <w:vAlign w:val="center"/>
          </w:tcPr>
          <w:p w:rsidR="00BC4D09" w:rsidRPr="006F149E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Realizujący</w:t>
            </w:r>
          </w:p>
        </w:tc>
        <w:tc>
          <w:tcPr>
            <w:tcW w:w="2977" w:type="dxa"/>
            <w:shd w:val="clear" w:color="auto" w:fill="9CC2E5" w:themeFill="accent1" w:themeFillTint="99"/>
            <w:vAlign w:val="center"/>
          </w:tcPr>
          <w:p w:rsidR="00BC4D09" w:rsidRPr="006F149E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49E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297" w:type="dxa"/>
            <w:shd w:val="clear" w:color="auto" w:fill="9CC2E5" w:themeFill="accent1" w:themeFillTint="99"/>
            <w:vAlign w:val="center"/>
          </w:tcPr>
          <w:p w:rsidR="00BC4D09" w:rsidRPr="006F149E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49E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BC4D09" w:rsidRPr="00922DBC" w:rsidTr="00620162">
        <w:trPr>
          <w:cantSplit/>
          <w:trHeight w:val="340"/>
        </w:trPr>
        <w:tc>
          <w:tcPr>
            <w:tcW w:w="14488" w:type="dxa"/>
            <w:gridSpan w:val="5"/>
            <w:shd w:val="clear" w:color="auto" w:fill="DEEAF6" w:themeFill="accent1" w:themeFillTint="33"/>
            <w:vAlign w:val="center"/>
          </w:tcPr>
          <w:p w:rsidR="00BC4D09" w:rsidRPr="007223BC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3BC">
              <w:rPr>
                <w:rFonts w:ascii="Times New Roman" w:hAnsi="Times New Roman"/>
                <w:b/>
                <w:sz w:val="24"/>
                <w:szCs w:val="24"/>
              </w:rPr>
              <w:t>W zakresie organizacyjnym</w:t>
            </w:r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4" w:type="dxa"/>
            <w:vAlign w:val="center"/>
          </w:tcPr>
          <w:p w:rsidR="00BC4D09" w:rsidRPr="002C76CF" w:rsidRDefault="00BC4D09" w:rsidP="00757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6CF">
              <w:rPr>
                <w:rFonts w:ascii="Times New Roman" w:hAnsi="Times New Roman"/>
                <w:sz w:val="20"/>
                <w:szCs w:val="20"/>
              </w:rPr>
              <w:t>Kontynuowanie realizacji przedsięwzięć związanych z uczestniczeniem w procesie konsultacji projektu ustawy o ochronie ludności i obronie cywilnej oraz aktów wykonawczych do przedmiotowej ustawy</w:t>
            </w:r>
          </w:p>
        </w:tc>
        <w:tc>
          <w:tcPr>
            <w:tcW w:w="3731" w:type="dxa"/>
            <w:vAlign w:val="center"/>
          </w:tcPr>
          <w:p w:rsidR="001849DC" w:rsidRPr="001849DC" w:rsidRDefault="001849DC" w:rsidP="001849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BC4D09" w:rsidRPr="001849DC" w:rsidRDefault="001849DC" w:rsidP="00184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2C76CF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6C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według planu WBiZK PUW w Rzeszowie</w:t>
            </w:r>
          </w:p>
        </w:tc>
        <w:tc>
          <w:tcPr>
            <w:tcW w:w="2297" w:type="dxa"/>
            <w:vAlign w:val="center"/>
          </w:tcPr>
          <w:p w:rsidR="00BC4D09" w:rsidRPr="002C76CF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4" w:type="dxa"/>
            <w:vAlign w:val="center"/>
          </w:tcPr>
          <w:p w:rsidR="00BC4D09" w:rsidRPr="002C76CF" w:rsidRDefault="00BC4D09" w:rsidP="00184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6CF">
              <w:rPr>
                <w:rFonts w:ascii="Times New Roman" w:hAnsi="Times New Roman"/>
                <w:sz w:val="20"/>
                <w:szCs w:val="20"/>
              </w:rPr>
              <w:t xml:space="preserve">Opracowanie oraz aktualizacja zarządzeń Szefa OC </w:t>
            </w:r>
            <w:r w:rsidR="001849DC">
              <w:rPr>
                <w:rFonts w:ascii="Times New Roman" w:hAnsi="Times New Roman"/>
                <w:sz w:val="20"/>
                <w:szCs w:val="20"/>
              </w:rPr>
              <w:t>Gminy Gorzyce</w:t>
            </w:r>
          </w:p>
        </w:tc>
        <w:tc>
          <w:tcPr>
            <w:tcW w:w="3731" w:type="dxa"/>
            <w:vAlign w:val="center"/>
          </w:tcPr>
          <w:p w:rsidR="001849DC" w:rsidRPr="001849DC" w:rsidRDefault="001849DC" w:rsidP="00184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Wójt</w:t>
            </w:r>
          </w:p>
          <w:p w:rsidR="00BC4D09" w:rsidRPr="002C76CF" w:rsidRDefault="001849DC" w:rsidP="00184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2C76CF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6CF">
              <w:rPr>
                <w:rFonts w:ascii="Times New Roman" w:hAnsi="Times New Roman"/>
                <w:sz w:val="20"/>
                <w:szCs w:val="20"/>
              </w:rPr>
              <w:t>W razie potrzeby,</w:t>
            </w:r>
          </w:p>
          <w:p w:rsidR="00BC4D09" w:rsidRPr="002C76CF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6CF">
              <w:rPr>
                <w:rFonts w:ascii="Times New Roman" w:hAnsi="Times New Roman"/>
                <w:sz w:val="20"/>
                <w:szCs w:val="20"/>
              </w:rPr>
              <w:t>po ukazaniu się nowych przepisów prawnych</w:t>
            </w:r>
          </w:p>
        </w:tc>
        <w:tc>
          <w:tcPr>
            <w:tcW w:w="2297" w:type="dxa"/>
            <w:vAlign w:val="center"/>
          </w:tcPr>
          <w:p w:rsidR="00BC4D09" w:rsidRPr="002C76CF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4" w:type="dxa"/>
            <w:vAlign w:val="center"/>
          </w:tcPr>
          <w:p w:rsidR="00BC4D09" w:rsidRPr="002C76CF" w:rsidRDefault="00BC4D09" w:rsidP="00BC4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6CF">
              <w:rPr>
                <w:rFonts w:ascii="Times New Roman" w:hAnsi="Times New Roman"/>
                <w:sz w:val="20"/>
                <w:szCs w:val="20"/>
              </w:rPr>
              <w:t>Dokonanie oceny stanu przygotowań ochrony ludności i </w:t>
            </w:r>
            <w:r>
              <w:rPr>
                <w:rFonts w:ascii="Times New Roman" w:hAnsi="Times New Roman"/>
                <w:sz w:val="20"/>
                <w:szCs w:val="20"/>
              </w:rPr>
              <w:t>obrony cywilnej za 2021</w:t>
            </w:r>
            <w:r w:rsidRPr="002C76CF">
              <w:rPr>
                <w:rFonts w:ascii="Times New Roman" w:hAnsi="Times New Roman"/>
                <w:sz w:val="20"/>
                <w:szCs w:val="20"/>
              </w:rPr>
              <w:t xml:space="preserve"> r. wg wytycznych Szefa Obrony Cywilnej Kraju z dnia 30 sierpnia 2016 r. w sprawie opracowania oceny stanu przygotowań ochrony ludności i obrony cywilnej w województwach</w:t>
            </w:r>
          </w:p>
        </w:tc>
        <w:tc>
          <w:tcPr>
            <w:tcW w:w="3731" w:type="dxa"/>
            <w:vAlign w:val="center"/>
          </w:tcPr>
          <w:p w:rsidR="001849DC" w:rsidRPr="001849DC" w:rsidRDefault="001849DC" w:rsidP="001849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BC4D09" w:rsidRPr="006F5F15" w:rsidRDefault="001849DC" w:rsidP="00184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F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1849DC" w:rsidRDefault="006F5F15" w:rsidP="006F5F15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Szef</w:t>
            </w:r>
            <w:r w:rsidR="00BC4D09" w:rsidRPr="002C76CF">
              <w:rPr>
                <w:rFonts w:ascii="Times New Roman" w:hAnsi="Times New Roman"/>
                <w:sz w:val="20"/>
                <w:szCs w:val="20"/>
              </w:rPr>
              <w:t xml:space="preserve"> OC gmin do Szefa OC Powiatu – w </w:t>
            </w:r>
            <w:r w:rsidR="00BC4D09">
              <w:rPr>
                <w:rFonts w:ascii="Times New Roman" w:hAnsi="Times New Roman"/>
                <w:sz w:val="20"/>
                <w:szCs w:val="20"/>
              </w:rPr>
              <w:t>terminie do 31.01.2022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BC4D09" w:rsidRPr="002C76CF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4" w:type="dxa"/>
            <w:vAlign w:val="center"/>
          </w:tcPr>
          <w:p w:rsidR="00BC4D09" w:rsidRPr="002C76CF" w:rsidRDefault="00BC4D09" w:rsidP="006F5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6CF">
              <w:rPr>
                <w:rFonts w:ascii="Times New Roman" w:hAnsi="Times New Roman"/>
                <w:sz w:val="20"/>
                <w:szCs w:val="20"/>
              </w:rPr>
              <w:t xml:space="preserve">Opracowanie informacji o sposobie realizacji zadań </w:t>
            </w:r>
            <w:r w:rsidR="006F5F15">
              <w:rPr>
                <w:rFonts w:ascii="Times New Roman" w:hAnsi="Times New Roman"/>
                <w:sz w:val="20"/>
                <w:szCs w:val="20"/>
              </w:rPr>
              <w:t>wynikających z</w:t>
            </w:r>
            <w:r w:rsidRPr="002C76CF">
              <w:rPr>
                <w:rFonts w:ascii="Times New Roman" w:hAnsi="Times New Roman"/>
                <w:sz w:val="20"/>
                <w:szCs w:val="20"/>
              </w:rPr>
              <w:t xml:space="preserve"> założeń i </w:t>
            </w:r>
            <w:r>
              <w:rPr>
                <w:rFonts w:ascii="Times New Roman" w:hAnsi="Times New Roman"/>
                <w:sz w:val="20"/>
                <w:szCs w:val="20"/>
              </w:rPr>
              <w:t>kierunków działania gmin</w:t>
            </w:r>
            <w:r w:rsidR="006F5F15">
              <w:rPr>
                <w:rFonts w:ascii="Times New Roman" w:hAnsi="Times New Roman"/>
                <w:sz w:val="20"/>
                <w:szCs w:val="20"/>
              </w:rPr>
              <w:t>y</w:t>
            </w:r>
            <w:r w:rsidRPr="002C76CF">
              <w:rPr>
                <w:rFonts w:ascii="Times New Roman" w:hAnsi="Times New Roman"/>
                <w:sz w:val="20"/>
                <w:szCs w:val="20"/>
              </w:rPr>
              <w:t xml:space="preserve"> w zakresie ochrony ludności, obrony cywilnej i bezpieczeństwa (analiza realizacji wytycznych)</w:t>
            </w:r>
          </w:p>
        </w:tc>
        <w:tc>
          <w:tcPr>
            <w:tcW w:w="3731" w:type="dxa"/>
            <w:vAlign w:val="center"/>
          </w:tcPr>
          <w:p w:rsidR="006F5F15" w:rsidRPr="001849DC" w:rsidRDefault="006F5F15" w:rsidP="006F5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BC4D09" w:rsidRPr="002C76CF" w:rsidRDefault="006F5F15" w:rsidP="006F5F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2C76CF" w:rsidRDefault="00BC4D09" w:rsidP="00BC4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6CF">
              <w:rPr>
                <w:rFonts w:ascii="Times New Roman" w:hAnsi="Times New Roman"/>
                <w:sz w:val="20"/>
                <w:szCs w:val="20"/>
              </w:rPr>
              <w:t>W terminie określonym przez Szefa OC Kraju</w:t>
            </w:r>
          </w:p>
        </w:tc>
        <w:tc>
          <w:tcPr>
            <w:tcW w:w="2297" w:type="dxa"/>
            <w:vAlign w:val="center"/>
          </w:tcPr>
          <w:p w:rsidR="00BC4D09" w:rsidRPr="002C76CF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C76CF">
              <w:rPr>
                <w:rFonts w:ascii="Times New Roman" w:hAnsi="Times New Roman"/>
                <w:sz w:val="20"/>
                <w:szCs w:val="20"/>
              </w:rPr>
              <w:t>W formie tabelarycznej</w:t>
            </w:r>
          </w:p>
          <w:p w:rsidR="00BC4D09" w:rsidRPr="002C76CF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6CF">
              <w:rPr>
                <w:rFonts w:ascii="Times New Roman" w:hAnsi="Times New Roman"/>
                <w:sz w:val="20"/>
                <w:szCs w:val="20"/>
              </w:rPr>
              <w:t>– wg odrębnego pisma</w:t>
            </w:r>
          </w:p>
        </w:tc>
      </w:tr>
      <w:tr w:rsidR="00BC4D09" w:rsidRPr="00922DBC" w:rsidTr="00620162">
        <w:trPr>
          <w:cantSplit/>
          <w:trHeight w:val="340"/>
        </w:trPr>
        <w:tc>
          <w:tcPr>
            <w:tcW w:w="14488" w:type="dxa"/>
            <w:gridSpan w:val="5"/>
            <w:shd w:val="clear" w:color="auto" w:fill="DEEAF6" w:themeFill="accent1" w:themeFillTint="33"/>
            <w:vAlign w:val="center"/>
          </w:tcPr>
          <w:p w:rsidR="00BC4D09" w:rsidRPr="002C76CF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6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planowania</w:t>
            </w:r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BC4D09">
            <w:pPr>
              <w:numPr>
                <w:ilvl w:val="0"/>
                <w:numId w:val="8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8E3709" w:rsidRPr="00E01CBD" w:rsidRDefault="008E3709" w:rsidP="008E3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CBD">
              <w:rPr>
                <w:rFonts w:ascii="Times New Roman" w:hAnsi="Times New Roman"/>
                <w:sz w:val="20"/>
                <w:szCs w:val="20"/>
              </w:rPr>
              <w:t>Opracowanie dokumentów organizacyjno-planistycznych d</w:t>
            </w:r>
            <w:r>
              <w:rPr>
                <w:rFonts w:ascii="Times New Roman" w:hAnsi="Times New Roman"/>
                <w:sz w:val="20"/>
                <w:szCs w:val="20"/>
              </w:rPr>
              <w:t>o działania na 2023 r.</w:t>
            </w:r>
            <w:r w:rsidRPr="00E01CB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C4D09" w:rsidRPr="00E01CBD" w:rsidRDefault="008E3709" w:rsidP="006F5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CBD">
              <w:rPr>
                <w:rFonts w:ascii="Times New Roman" w:hAnsi="Times New Roman"/>
                <w:sz w:val="20"/>
                <w:szCs w:val="20"/>
              </w:rPr>
              <w:t xml:space="preserve">określenie zadań i szczegółowych wytycznych </w:t>
            </w:r>
            <w:r w:rsidR="006F5F15">
              <w:rPr>
                <w:rFonts w:ascii="Times New Roman" w:hAnsi="Times New Roman"/>
                <w:sz w:val="20"/>
                <w:szCs w:val="20"/>
              </w:rPr>
              <w:t>oraz</w:t>
            </w:r>
            <w:r w:rsidRPr="00E01CBD">
              <w:rPr>
                <w:rFonts w:ascii="Times New Roman" w:hAnsi="Times New Roman"/>
                <w:sz w:val="20"/>
                <w:szCs w:val="20"/>
              </w:rPr>
              <w:t xml:space="preserve"> uzgodnienie z właściwym organem obrony cywilnej.</w:t>
            </w:r>
          </w:p>
        </w:tc>
        <w:tc>
          <w:tcPr>
            <w:tcW w:w="3731" w:type="dxa"/>
            <w:vAlign w:val="center"/>
          </w:tcPr>
          <w:p w:rsidR="006F5F15" w:rsidRPr="006F5F15" w:rsidRDefault="006F5F15" w:rsidP="006F5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6F5F1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BC4D09" w:rsidRPr="006F5F15" w:rsidRDefault="006F5F15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F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E01CBD" w:rsidRDefault="006F5F15" w:rsidP="008E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</w:t>
            </w:r>
            <w:r w:rsidR="008E3709">
              <w:rPr>
                <w:rFonts w:ascii="Times New Roman" w:hAnsi="Times New Roman"/>
                <w:sz w:val="20"/>
                <w:szCs w:val="20"/>
              </w:rPr>
              <w:t xml:space="preserve"> IV kwartał 2022</w:t>
            </w:r>
          </w:p>
        </w:tc>
        <w:tc>
          <w:tcPr>
            <w:tcW w:w="2297" w:type="dxa"/>
            <w:vAlign w:val="center"/>
          </w:tcPr>
          <w:p w:rsidR="00BC4D09" w:rsidRPr="00E01CBD" w:rsidRDefault="008E37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CBD">
              <w:rPr>
                <w:rFonts w:ascii="Times New Roman" w:hAnsi="Times New Roman"/>
                <w:sz w:val="20"/>
                <w:szCs w:val="20"/>
              </w:rPr>
              <w:t>Uzgodnienia poprzez</w:t>
            </w:r>
            <w:r w:rsidRPr="00E01CBD">
              <w:rPr>
                <w:rFonts w:ascii="Times New Roman" w:hAnsi="Times New Roman"/>
                <w:sz w:val="20"/>
                <w:szCs w:val="20"/>
              </w:rPr>
              <w:br/>
              <w:t xml:space="preserve">e-mail, przesyłać na adres </w:t>
            </w:r>
            <w:hyperlink r:id="rId8" w:history="1">
              <w:r w:rsidRPr="00E01CBD">
                <w:rPr>
                  <w:rStyle w:val="Hipercze"/>
                  <w:rFonts w:ascii="Times New Roman" w:hAnsi="Times New Roman"/>
                  <w:sz w:val="20"/>
                  <w:szCs w:val="20"/>
                </w:rPr>
                <w:t>obrona@tarnobrzeski.pl</w:t>
              </w:r>
            </w:hyperlink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BC4D09">
            <w:pPr>
              <w:numPr>
                <w:ilvl w:val="0"/>
                <w:numId w:val="8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BC4D09" w:rsidRPr="00E01CBD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1C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Aktualizacja Planów Obrony Cywilnej na wszystkich szczeblach</w:t>
            </w:r>
            <w:r w:rsidRPr="00E01C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31" w:type="dxa"/>
          </w:tcPr>
          <w:p w:rsidR="006F5F15" w:rsidRPr="006F5F15" w:rsidRDefault="006F5F15" w:rsidP="006F5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6F5F1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BC4D09" w:rsidRPr="006F5F15" w:rsidRDefault="006F5F15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F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E01CBD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1C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Sukcesywnie,</w:t>
            </w:r>
          </w:p>
          <w:p w:rsidR="00BC4D09" w:rsidRPr="00E01CBD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1C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 trakcie całego roku</w:t>
            </w:r>
          </w:p>
        </w:tc>
        <w:tc>
          <w:tcPr>
            <w:tcW w:w="2297" w:type="dxa"/>
            <w:vAlign w:val="center"/>
          </w:tcPr>
          <w:p w:rsidR="00BC4D09" w:rsidRPr="00E01CBD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BC4D09">
            <w:pPr>
              <w:numPr>
                <w:ilvl w:val="0"/>
                <w:numId w:val="8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BC4D09" w:rsidRPr="00E01CBD" w:rsidRDefault="00BC4D09" w:rsidP="00757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CBD">
              <w:rPr>
                <w:rFonts w:ascii="Times New Roman" w:hAnsi="Times New Roman"/>
                <w:sz w:val="20"/>
                <w:szCs w:val="20"/>
              </w:rPr>
              <w:t xml:space="preserve">Aktualizacja wojewódzkiego, powiatowych i gminnych planów dystrybucji preparatów jodowych na wypadek wystąpienia zdarzeń radiacyjnych </w:t>
            </w:r>
          </w:p>
        </w:tc>
        <w:tc>
          <w:tcPr>
            <w:tcW w:w="3731" w:type="dxa"/>
            <w:vAlign w:val="center"/>
          </w:tcPr>
          <w:p w:rsidR="006F5F15" w:rsidRPr="001849DC" w:rsidRDefault="006F5F15" w:rsidP="006F5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BC4D09" w:rsidRPr="00E01CBD" w:rsidRDefault="006F5F15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E01CBD" w:rsidRDefault="008E37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I półrocze 2022</w:t>
            </w:r>
            <w:r w:rsidR="00BC4D09" w:rsidRPr="00E01C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BC4D09" w:rsidRPr="00E01CBD" w:rsidRDefault="00BC4D09" w:rsidP="00757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D09" w:rsidRPr="00922DBC" w:rsidTr="00620162">
        <w:trPr>
          <w:cantSplit/>
          <w:trHeight w:val="340"/>
        </w:trPr>
        <w:tc>
          <w:tcPr>
            <w:tcW w:w="14488" w:type="dxa"/>
            <w:gridSpan w:val="5"/>
            <w:shd w:val="clear" w:color="auto" w:fill="DEEAF6" w:themeFill="accent1" w:themeFillTint="33"/>
            <w:vAlign w:val="center"/>
          </w:tcPr>
          <w:p w:rsidR="00BC4D09" w:rsidRPr="00C9763E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wykrywania zagrożeń, ostrzegania i alarmowania</w:t>
            </w:r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4" w:type="dxa"/>
            <w:vAlign w:val="center"/>
          </w:tcPr>
          <w:p w:rsidR="00BC4D09" w:rsidRPr="00C9763E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6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Aktualizacja baz danych SWA i SWO na wszystkich pozio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mach kierowania obroną cywilną.</w:t>
            </w:r>
          </w:p>
        </w:tc>
        <w:tc>
          <w:tcPr>
            <w:tcW w:w="3731" w:type="dxa"/>
          </w:tcPr>
          <w:p w:rsidR="006F5F15" w:rsidRPr="001849DC" w:rsidRDefault="006F5F15" w:rsidP="006F5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BC4D09" w:rsidRPr="00C9763E" w:rsidRDefault="006F5F15" w:rsidP="006F5F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C9763E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6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Sukcesywnie,</w:t>
            </w:r>
          </w:p>
          <w:p w:rsidR="00BC4D09" w:rsidRPr="00C9763E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6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 trakcie całego roku</w:t>
            </w:r>
          </w:p>
        </w:tc>
        <w:tc>
          <w:tcPr>
            <w:tcW w:w="2297" w:type="dxa"/>
            <w:vAlign w:val="center"/>
          </w:tcPr>
          <w:p w:rsidR="00BC4D09" w:rsidRPr="00C9763E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6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Stosownie do zmian struktur o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rganizacyjnych SWA </w:t>
            </w:r>
            <w:r w:rsidRPr="00C976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i SWO</w:t>
            </w:r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74" w:type="dxa"/>
          </w:tcPr>
          <w:p w:rsidR="00BC4D09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6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Kontynuowanie procesu doskonalenia </w:t>
            </w:r>
            <w:r w:rsidR="006F5F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gminnego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SWA i SWO na poszczególnych</w:t>
            </w:r>
            <w:r w:rsidRPr="00C976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poziomach administracji publicznej w wymiarze prawno-proceduralnym oraz logistyczno-technicznym, stosownie do potrzeb </w:t>
            </w:r>
            <w:r w:rsidRPr="00C976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 xml:space="preserve">w zakresie zapewnienia skutecznego monitorowania </w:t>
            </w:r>
            <w:r w:rsidRPr="00C976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i prognozowania rozwoju zagrożeń oraz informowania ludności o ich wystąpieniu</w:t>
            </w:r>
          </w:p>
          <w:p w:rsidR="00BC4D09" w:rsidRPr="00C9763E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1" w:type="dxa"/>
            <w:vAlign w:val="center"/>
          </w:tcPr>
          <w:p w:rsidR="006F5F15" w:rsidRPr="001849DC" w:rsidRDefault="006F5F15" w:rsidP="006F5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BC4D09" w:rsidRPr="00C9763E" w:rsidRDefault="006F5F15" w:rsidP="006F5F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C9763E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6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Sukcesywnie,</w:t>
            </w:r>
          </w:p>
          <w:p w:rsidR="00BC4D09" w:rsidRPr="00C9763E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6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 trakcie całego roku</w:t>
            </w:r>
          </w:p>
        </w:tc>
        <w:tc>
          <w:tcPr>
            <w:tcW w:w="2297" w:type="dxa"/>
          </w:tcPr>
          <w:p w:rsidR="00BC4D09" w:rsidRPr="00C9763E" w:rsidRDefault="00BC4D09" w:rsidP="007574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4" w:type="dxa"/>
          </w:tcPr>
          <w:p w:rsidR="00BC4D09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4547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Monitorowanie stanu sprawności systemów alarmowych oraz alternatywnych źródeł zasilania urządzeń systemów komunika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cji kryzysowej. Realizacja prac </w:t>
            </w:r>
            <w:r w:rsidRPr="0074547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konserwacyjnych i remontowych mających na celu utrzymanie (przywracanie) ich sprawności</w:t>
            </w:r>
          </w:p>
          <w:p w:rsidR="00BC4D09" w:rsidRPr="0074547F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1" w:type="dxa"/>
            <w:vAlign w:val="center"/>
          </w:tcPr>
          <w:p w:rsidR="006F5F15" w:rsidRPr="001849DC" w:rsidRDefault="006F5F15" w:rsidP="006F5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BC4D09" w:rsidRPr="0074547F" w:rsidRDefault="006F5F15" w:rsidP="006F5F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74547F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4547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Sukcesywnie,</w:t>
            </w:r>
          </w:p>
          <w:p w:rsidR="00BC4D09" w:rsidRPr="0074547F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4547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trakcie całego roku</w:t>
            </w:r>
          </w:p>
        </w:tc>
        <w:tc>
          <w:tcPr>
            <w:tcW w:w="2297" w:type="dxa"/>
          </w:tcPr>
          <w:p w:rsidR="00BC4D09" w:rsidRPr="0074547F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4547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Miesięczne raportowanie do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PCZK</w:t>
            </w:r>
            <w:r w:rsidRPr="0074547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nt. stanu sprawności systemów</w:t>
            </w:r>
          </w:p>
          <w:p w:rsidR="00BC4D09" w:rsidRPr="0074547F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e-mailowo na adres</w:t>
            </w:r>
            <w:r w:rsidRPr="0074547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obrona@tarnobrzeski.pl</w:t>
            </w:r>
          </w:p>
        </w:tc>
      </w:tr>
      <w:tr w:rsidR="00BC4D09" w:rsidRPr="00922DBC" w:rsidTr="00620162">
        <w:trPr>
          <w:cantSplit/>
          <w:trHeight w:val="340"/>
        </w:trPr>
        <w:tc>
          <w:tcPr>
            <w:tcW w:w="14488" w:type="dxa"/>
            <w:gridSpan w:val="5"/>
            <w:shd w:val="clear" w:color="auto" w:fill="DEEAF6" w:themeFill="accent1" w:themeFillTint="33"/>
            <w:vAlign w:val="center"/>
          </w:tcPr>
          <w:p w:rsidR="00BC4D09" w:rsidRPr="00E32BA0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Plan treningów elementów systemu wykrywania i alarmowania oraz wczesnego ostrzegania</w:t>
            </w:r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4" w:type="dxa"/>
            <w:vAlign w:val="center"/>
          </w:tcPr>
          <w:p w:rsidR="00BC4D09" w:rsidRPr="00E32BA0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E7CC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Udział w wojewódzkim</w:t>
            </w:r>
            <w:r w:rsidRPr="00E32BA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treningu SWA nt. </w:t>
            </w:r>
            <w:r w:rsidRPr="00E32BA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 xml:space="preserve">„Praktyczna realizacja procedur monitorowania </w:t>
            </w:r>
            <w:r w:rsidRPr="00E32BA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 xml:space="preserve">i prognozowania rozwoju zagrożeń oraz ostrzegania </w:t>
            </w:r>
            <w:r w:rsidRPr="00E32BA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 xml:space="preserve">i alarmowania ludności województwa w warunkach wystąpienia sytuacji kryzysowej czasu pokoju </w:t>
            </w:r>
            <w:r w:rsidRPr="00E32BA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i wojny”</w:t>
            </w:r>
          </w:p>
        </w:tc>
        <w:tc>
          <w:tcPr>
            <w:tcW w:w="3731" w:type="dxa"/>
            <w:vAlign w:val="center"/>
          </w:tcPr>
          <w:p w:rsidR="006F5F15" w:rsidRPr="001849DC" w:rsidRDefault="006F5F15" w:rsidP="006F5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BC4D09" w:rsidRPr="00E32BA0" w:rsidRDefault="006F5F15" w:rsidP="006F5F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E32BA0" w:rsidRDefault="001E19F1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IV kwartał 2022</w:t>
            </w:r>
            <w:r w:rsidR="00BC4D09" w:rsidRPr="00E32BA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BC4D09" w:rsidRPr="00E32BA0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C4D09" w:rsidRPr="00922DBC" w:rsidTr="001E19F1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4" w:type="dxa"/>
            <w:vAlign w:val="center"/>
          </w:tcPr>
          <w:p w:rsidR="00BC4D09" w:rsidRPr="001E19F1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E19F1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Udział w wojewódzkich</w:t>
            </w:r>
            <w:r w:rsidRPr="001E1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treningach oceny sytuacji skażeń i wymiany informacji oraz ostrzegania ludności o zdarzeniach CBRN przy wykorzystaniu platformy KSWSiA – SI PROMIEŃ</w:t>
            </w:r>
          </w:p>
        </w:tc>
        <w:tc>
          <w:tcPr>
            <w:tcW w:w="3731" w:type="dxa"/>
            <w:vAlign w:val="center"/>
          </w:tcPr>
          <w:p w:rsidR="006F5F15" w:rsidRPr="001849DC" w:rsidRDefault="006F5F15" w:rsidP="006F5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1E19F1" w:rsidRPr="001E19F1" w:rsidRDefault="006F5F15" w:rsidP="006F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1E19F1" w:rsidRDefault="001E19F1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E1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 cyklu miesięcznym, wg wytycznych do prowadzenia treningów SI PROMIEŃ</w:t>
            </w:r>
            <w:r w:rsidRPr="001E1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 xml:space="preserve"> w 2022 r. opracowanego na podstawie planu treningów  Centrum Dyspozycyjnego KSWSiA-Centralnego Ośrodka Analizy Skażeń (COAS)</w:t>
            </w:r>
          </w:p>
        </w:tc>
        <w:tc>
          <w:tcPr>
            <w:tcW w:w="2297" w:type="dxa"/>
            <w:vAlign w:val="center"/>
          </w:tcPr>
          <w:p w:rsidR="00BC4D09" w:rsidRPr="001E19F1" w:rsidRDefault="001E19F1" w:rsidP="001E19F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E1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PCZK wyznaczy gminy biorące udział w poszczególnych treningach</w:t>
            </w:r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4" w:type="dxa"/>
            <w:vAlign w:val="center"/>
          </w:tcPr>
          <w:p w:rsidR="00BC4D09" w:rsidRPr="003F032D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Treningi powiatowe oraz gminne SWA doskonalące lokalne procedury wykrywania zagrożeń, ostrzegania i alarmowania ludności</w:t>
            </w:r>
          </w:p>
        </w:tc>
        <w:tc>
          <w:tcPr>
            <w:tcW w:w="3731" w:type="dxa"/>
          </w:tcPr>
          <w:p w:rsidR="006F5F15" w:rsidRPr="006F5F15" w:rsidRDefault="006F5F15" w:rsidP="006F5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6F5F1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BC4D09" w:rsidRPr="003F032D" w:rsidRDefault="006F5F15" w:rsidP="006F5F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5F1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3F032D" w:rsidRDefault="001E19F1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Miesiące: III, V, IX</w:t>
            </w:r>
          </w:p>
        </w:tc>
        <w:tc>
          <w:tcPr>
            <w:tcW w:w="2297" w:type="dxa"/>
          </w:tcPr>
          <w:p w:rsidR="00BC4D09" w:rsidRPr="003F032D" w:rsidRDefault="00BC4D09" w:rsidP="007574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86101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68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4" w:type="dxa"/>
          </w:tcPr>
          <w:p w:rsidR="00BC4D09" w:rsidRPr="00896878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968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Udział elementów organizacyjnych </w:t>
            </w:r>
            <w:r w:rsidR="006F5F15" w:rsidRPr="008968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gminn</w:t>
            </w:r>
            <w:r w:rsidR="00EB37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e</w:t>
            </w:r>
            <w:bookmarkStart w:id="0" w:name="_GoBack"/>
            <w:bookmarkEnd w:id="0"/>
            <w:r w:rsidRPr="008968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go SWA w:</w:t>
            </w:r>
          </w:p>
          <w:p w:rsidR="00BC4D09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968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- ćwiczeniach systemu powszechnego ostrzegania wojsk i ludności cywilnej o zagrożeniach uderzeniami z pow</w:t>
            </w:r>
            <w:r w:rsidR="00EB37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ietrza z cyklu „RENEGADE-SAREX”</w:t>
            </w:r>
          </w:p>
          <w:p w:rsidR="00EB37D0" w:rsidRPr="00EB37D0" w:rsidRDefault="00EB37D0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1" w:type="dxa"/>
            <w:vAlign w:val="center"/>
          </w:tcPr>
          <w:p w:rsidR="006F5F15" w:rsidRPr="00896878" w:rsidRDefault="006F5F15" w:rsidP="006F5F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89687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BC4D09" w:rsidRPr="00896878" w:rsidRDefault="006F5F15" w:rsidP="006F5F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968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896878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968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Wg wytycznych RCB </w:t>
            </w:r>
            <w:r w:rsidRPr="008968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i COAS</w:t>
            </w:r>
          </w:p>
        </w:tc>
        <w:tc>
          <w:tcPr>
            <w:tcW w:w="2297" w:type="dxa"/>
            <w:vAlign w:val="center"/>
          </w:tcPr>
          <w:p w:rsidR="00BC4D09" w:rsidRPr="00896878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D09" w:rsidRPr="00922DBC" w:rsidTr="00A56E3F">
        <w:trPr>
          <w:cantSplit/>
          <w:trHeight w:val="340"/>
        </w:trPr>
        <w:tc>
          <w:tcPr>
            <w:tcW w:w="14488" w:type="dxa"/>
            <w:gridSpan w:val="5"/>
            <w:shd w:val="clear" w:color="auto" w:fill="DEEAF6" w:themeFill="accent1" w:themeFillTint="33"/>
            <w:vAlign w:val="center"/>
          </w:tcPr>
          <w:p w:rsidR="00BC4D09" w:rsidRPr="005832EB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 zakresie szkoleń</w:t>
            </w:r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4" w:type="dxa"/>
            <w:vAlign w:val="center"/>
          </w:tcPr>
          <w:p w:rsidR="00BC4D09" w:rsidRPr="00F02D04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02D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Kontynuowanie procesu szkoleń podstawowych i doskonalących FOC.</w:t>
            </w:r>
          </w:p>
        </w:tc>
        <w:tc>
          <w:tcPr>
            <w:tcW w:w="3731" w:type="dxa"/>
          </w:tcPr>
          <w:p w:rsidR="00986101" w:rsidRPr="001849DC" w:rsidRDefault="00986101" w:rsidP="00986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BC4D09" w:rsidRPr="00F02D04" w:rsidRDefault="00986101" w:rsidP="0098610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F02D04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</w:t>
            </w:r>
            <w:r w:rsidRPr="001724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g planów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obrony cywilnej</w:t>
            </w:r>
            <w:r w:rsidR="009861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724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gmin</w:t>
            </w:r>
            <w:r w:rsidR="009861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y</w:t>
            </w:r>
          </w:p>
        </w:tc>
        <w:tc>
          <w:tcPr>
            <w:tcW w:w="2297" w:type="dxa"/>
            <w:vAlign w:val="center"/>
          </w:tcPr>
          <w:p w:rsidR="00BC4D09" w:rsidRPr="002C76CF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4" w:type="dxa"/>
          </w:tcPr>
          <w:p w:rsidR="00BC4D09" w:rsidRPr="00F02D04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02D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Kontynuowanie edukacji społeczeństwa w zakresie aktualnie obowiązujących sygnałów alarmowych </w:t>
            </w:r>
            <w:r w:rsidRPr="00F02D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i komunikatów ostrzegawczych oraz sposobów postepowania po ich ogłoszeniu.</w:t>
            </w:r>
          </w:p>
          <w:p w:rsidR="00BC4D09" w:rsidRPr="00F02D04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02D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Doskonalenie współdziałania ze środkami masowego przekazu w zakresie informowania społeczeństwa o zagrożeniach.</w:t>
            </w:r>
          </w:p>
        </w:tc>
        <w:tc>
          <w:tcPr>
            <w:tcW w:w="3731" w:type="dxa"/>
            <w:vAlign w:val="center"/>
          </w:tcPr>
          <w:p w:rsidR="00986101" w:rsidRPr="001849DC" w:rsidRDefault="00986101" w:rsidP="00986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BC4D09" w:rsidRPr="00F02D04" w:rsidRDefault="00986101" w:rsidP="0098610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F02D04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02D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Sukcesywnie,</w:t>
            </w:r>
          </w:p>
          <w:p w:rsidR="00BC4D09" w:rsidRPr="00F02D04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02D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 trakcie całego roku</w:t>
            </w:r>
          </w:p>
        </w:tc>
        <w:tc>
          <w:tcPr>
            <w:tcW w:w="2297" w:type="dxa"/>
            <w:vAlign w:val="center"/>
          </w:tcPr>
          <w:p w:rsidR="00BC4D09" w:rsidRPr="002C76CF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4" w:type="dxa"/>
            <w:vAlign w:val="center"/>
          </w:tcPr>
          <w:p w:rsidR="00BC4D09" w:rsidRPr="0067779A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777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Udział w szkoleniach organizowanych przez podmioty szczebla centralnego.</w:t>
            </w:r>
          </w:p>
        </w:tc>
        <w:tc>
          <w:tcPr>
            <w:tcW w:w="3731" w:type="dxa"/>
          </w:tcPr>
          <w:p w:rsidR="00986101" w:rsidRPr="001849DC" w:rsidRDefault="00986101" w:rsidP="00986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BC4D09" w:rsidRPr="0067779A" w:rsidRDefault="00986101" w:rsidP="0098610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67779A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777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Sukcesywnie,</w:t>
            </w:r>
          </w:p>
          <w:p w:rsidR="00BC4D09" w:rsidRPr="0067779A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777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 trakcie całego roku</w:t>
            </w:r>
          </w:p>
        </w:tc>
        <w:tc>
          <w:tcPr>
            <w:tcW w:w="2297" w:type="dxa"/>
            <w:vAlign w:val="center"/>
          </w:tcPr>
          <w:p w:rsidR="00BC4D09" w:rsidRPr="0067779A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777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Zgodnie z ustaleniami KG PSP, RCB, MSWiA itp.</w:t>
            </w:r>
          </w:p>
        </w:tc>
      </w:tr>
      <w:tr w:rsidR="00BC4D09" w:rsidRPr="00922DBC" w:rsidTr="00A56E3F">
        <w:trPr>
          <w:cantSplit/>
          <w:trHeight w:val="340"/>
        </w:trPr>
        <w:tc>
          <w:tcPr>
            <w:tcW w:w="14488" w:type="dxa"/>
            <w:gridSpan w:val="5"/>
            <w:shd w:val="clear" w:color="auto" w:fill="DEEAF6" w:themeFill="accent1" w:themeFillTint="33"/>
            <w:vAlign w:val="center"/>
          </w:tcPr>
          <w:p w:rsidR="00BC4D09" w:rsidRPr="0020766D" w:rsidRDefault="00BC4D09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powszechnej samoobrony oraz innej działalności popularyzującej treści obrony cywilnej</w:t>
            </w:r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4" w:type="dxa"/>
            <w:vAlign w:val="center"/>
          </w:tcPr>
          <w:p w:rsidR="00BC4D09" w:rsidRPr="00122D10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22D1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Prowadzenie szkoleń z powszechnej samoobrony w trakcie ćwiczeń i treningów OC.</w:t>
            </w:r>
          </w:p>
        </w:tc>
        <w:tc>
          <w:tcPr>
            <w:tcW w:w="3731" w:type="dxa"/>
          </w:tcPr>
          <w:p w:rsidR="00986101" w:rsidRPr="001849DC" w:rsidRDefault="00986101" w:rsidP="00986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BC4D09" w:rsidRPr="00122D10" w:rsidRDefault="00986101" w:rsidP="0098610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BC4D09" w:rsidRPr="00122D10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BC4D09" w:rsidRPr="00122D10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D09" w:rsidRPr="00922DBC" w:rsidTr="00757435">
        <w:trPr>
          <w:cantSplit/>
        </w:trPr>
        <w:tc>
          <w:tcPr>
            <w:tcW w:w="709" w:type="dxa"/>
            <w:vAlign w:val="center"/>
          </w:tcPr>
          <w:p w:rsidR="00BC4D09" w:rsidRPr="00963B8E" w:rsidRDefault="00BC4D09" w:rsidP="0075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4" w:type="dxa"/>
          </w:tcPr>
          <w:p w:rsidR="00BC4D09" w:rsidRPr="00122D10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22D1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Publikowanie na stronach internetowych urzędów, tablicach ogłoszeń, w budynkach użyteczności publicznej materiałów informujących o sposobach postępowania w czasie wystąpienia zagrożenia oraz tablic sygnałów alarmowych i komunikatów ostrzegawczych</w:t>
            </w:r>
          </w:p>
        </w:tc>
        <w:tc>
          <w:tcPr>
            <w:tcW w:w="3731" w:type="dxa"/>
            <w:vAlign w:val="center"/>
          </w:tcPr>
          <w:p w:rsidR="00986101" w:rsidRPr="001849DC" w:rsidRDefault="00986101" w:rsidP="00986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BC4D09" w:rsidRPr="00122D10" w:rsidRDefault="00986101" w:rsidP="0098610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A56E3F" w:rsidRPr="0067779A" w:rsidRDefault="00A56E3F" w:rsidP="00A56E3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777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Sukcesywnie,</w:t>
            </w:r>
          </w:p>
          <w:p w:rsidR="00BC4D09" w:rsidRPr="00122D10" w:rsidRDefault="00A56E3F" w:rsidP="00A5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7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 trakcie całego roku</w:t>
            </w:r>
          </w:p>
        </w:tc>
        <w:tc>
          <w:tcPr>
            <w:tcW w:w="2297" w:type="dxa"/>
            <w:vAlign w:val="center"/>
          </w:tcPr>
          <w:p w:rsidR="00BC4D09" w:rsidRPr="00122D10" w:rsidRDefault="00BC4D09" w:rsidP="007574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B6E" w:rsidRPr="00EB3B6E" w:rsidRDefault="00EB3B6E" w:rsidP="00EB3B6E">
      <w:pPr>
        <w:autoSpaceDE w:val="0"/>
        <w:spacing w:after="0"/>
        <w:jc w:val="both"/>
        <w:rPr>
          <w:rFonts w:ascii="Times New Roman" w:hAnsi="Times New Roman"/>
        </w:rPr>
      </w:pPr>
    </w:p>
    <w:p w:rsidR="007736E5" w:rsidRPr="009A43DB" w:rsidRDefault="007736E5" w:rsidP="007736E5">
      <w:pPr>
        <w:numPr>
          <w:ilvl w:val="0"/>
          <w:numId w:val="9"/>
        </w:numPr>
        <w:tabs>
          <w:tab w:val="clear" w:pos="720"/>
        </w:tabs>
        <w:suppressAutoHyphens/>
        <w:autoSpaceDE w:val="0"/>
        <w:spacing w:after="0" w:line="240" w:lineRule="auto"/>
        <w:ind w:left="426" w:hanging="426"/>
        <w:rPr>
          <w:rFonts w:ascii="Times New Roman" w:hAnsi="Times New Roman"/>
        </w:rPr>
      </w:pPr>
      <w:r w:rsidRPr="00FB25FA">
        <w:rPr>
          <w:rFonts w:ascii="Times New Roman" w:hAnsi="Times New Roman"/>
          <w:b/>
          <w:bCs/>
          <w:sz w:val="28"/>
          <w:szCs w:val="28"/>
        </w:rPr>
        <w:t>Inne zadania i przedsięwzięcia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74"/>
        <w:gridCol w:w="3731"/>
        <w:gridCol w:w="2977"/>
        <w:gridCol w:w="2297"/>
      </w:tblGrid>
      <w:tr w:rsidR="009A43DB" w:rsidRPr="006F149E" w:rsidTr="00757435">
        <w:trPr>
          <w:cantSplit/>
          <w:trHeight w:val="340"/>
          <w:tblHeader/>
        </w:trPr>
        <w:tc>
          <w:tcPr>
            <w:tcW w:w="709" w:type="dxa"/>
            <w:shd w:val="clear" w:color="auto" w:fill="9CC2E5" w:themeFill="accent1" w:themeFillTint="99"/>
            <w:vAlign w:val="center"/>
          </w:tcPr>
          <w:p w:rsidR="009A43DB" w:rsidRPr="006F149E" w:rsidRDefault="009A43DB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49E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74" w:type="dxa"/>
            <w:shd w:val="clear" w:color="auto" w:fill="9CC2E5" w:themeFill="accent1" w:themeFillTint="99"/>
            <w:vAlign w:val="center"/>
          </w:tcPr>
          <w:p w:rsidR="009A43DB" w:rsidRPr="006F149E" w:rsidRDefault="009A43DB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49E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731" w:type="dxa"/>
            <w:shd w:val="clear" w:color="auto" w:fill="9CC2E5" w:themeFill="accent1" w:themeFillTint="99"/>
            <w:vAlign w:val="center"/>
          </w:tcPr>
          <w:p w:rsidR="009A43DB" w:rsidRPr="006F149E" w:rsidRDefault="009A43DB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Realizujący</w:t>
            </w:r>
          </w:p>
        </w:tc>
        <w:tc>
          <w:tcPr>
            <w:tcW w:w="2977" w:type="dxa"/>
            <w:shd w:val="clear" w:color="auto" w:fill="9CC2E5" w:themeFill="accent1" w:themeFillTint="99"/>
            <w:vAlign w:val="center"/>
          </w:tcPr>
          <w:p w:rsidR="009A43DB" w:rsidRPr="006F149E" w:rsidRDefault="009A43DB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49E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297" w:type="dxa"/>
            <w:shd w:val="clear" w:color="auto" w:fill="9CC2E5" w:themeFill="accent1" w:themeFillTint="99"/>
            <w:vAlign w:val="center"/>
          </w:tcPr>
          <w:p w:rsidR="009A43DB" w:rsidRPr="006F149E" w:rsidRDefault="009A43DB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49E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9A43DB" w:rsidRPr="007223BC" w:rsidTr="00757435">
        <w:trPr>
          <w:cantSplit/>
          <w:trHeight w:val="340"/>
        </w:trPr>
        <w:tc>
          <w:tcPr>
            <w:tcW w:w="14488" w:type="dxa"/>
            <w:gridSpan w:val="5"/>
            <w:shd w:val="clear" w:color="auto" w:fill="DEEAF6" w:themeFill="accent1" w:themeFillTint="33"/>
            <w:vAlign w:val="center"/>
          </w:tcPr>
          <w:p w:rsidR="009A43DB" w:rsidRPr="007223BC" w:rsidRDefault="009A43DB" w:rsidP="00757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6E5">
              <w:rPr>
                <w:rFonts w:ascii="Times New Roman" w:hAnsi="Times New Roman"/>
                <w:b/>
                <w:sz w:val="24"/>
                <w:szCs w:val="24"/>
              </w:rPr>
              <w:t>W zakresie bezpieczeństwa publicznego</w:t>
            </w:r>
          </w:p>
        </w:tc>
      </w:tr>
      <w:tr w:rsidR="009A43DB" w:rsidRPr="002C76CF" w:rsidTr="00757435">
        <w:trPr>
          <w:cantSplit/>
        </w:trPr>
        <w:tc>
          <w:tcPr>
            <w:tcW w:w="709" w:type="dxa"/>
            <w:vAlign w:val="center"/>
          </w:tcPr>
          <w:p w:rsidR="009A43DB" w:rsidRPr="00963B8E" w:rsidRDefault="009A43DB" w:rsidP="009A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4" w:type="dxa"/>
            <w:vAlign w:val="center"/>
          </w:tcPr>
          <w:p w:rsidR="009A43DB" w:rsidRPr="007736E5" w:rsidRDefault="009A43DB" w:rsidP="009A4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6E5">
              <w:rPr>
                <w:rFonts w:ascii="Times New Roman" w:hAnsi="Times New Roman"/>
                <w:sz w:val="20"/>
                <w:szCs w:val="20"/>
              </w:rPr>
              <w:t>Realizacja rządowych programów profilaktycznych</w:t>
            </w:r>
          </w:p>
        </w:tc>
        <w:tc>
          <w:tcPr>
            <w:tcW w:w="3731" w:type="dxa"/>
            <w:vAlign w:val="center"/>
          </w:tcPr>
          <w:p w:rsidR="00986101" w:rsidRPr="001849DC" w:rsidRDefault="00986101" w:rsidP="00986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Wójt</w:t>
            </w:r>
          </w:p>
          <w:p w:rsidR="009A43DB" w:rsidRPr="007736E5" w:rsidRDefault="00986101" w:rsidP="00986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 ds. ZK</w:t>
            </w:r>
          </w:p>
        </w:tc>
        <w:tc>
          <w:tcPr>
            <w:tcW w:w="2977" w:type="dxa"/>
            <w:vAlign w:val="center"/>
          </w:tcPr>
          <w:p w:rsidR="009A43DB" w:rsidRPr="007736E5" w:rsidRDefault="009A43DB" w:rsidP="009A43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6E5">
              <w:rPr>
                <w:rFonts w:ascii="Times New Roman" w:hAnsi="Times New Roman"/>
                <w:sz w:val="20"/>
                <w:szCs w:val="20"/>
              </w:rPr>
              <w:t>Po ogłoszeniu programów przez MSWiA</w:t>
            </w:r>
          </w:p>
        </w:tc>
        <w:tc>
          <w:tcPr>
            <w:tcW w:w="2297" w:type="dxa"/>
            <w:vAlign w:val="center"/>
          </w:tcPr>
          <w:p w:rsidR="009A43DB" w:rsidRPr="007736E5" w:rsidRDefault="009A43DB" w:rsidP="009A43DB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7F3452" w:rsidRDefault="007F3452" w:rsidP="009A43DB">
      <w:pPr>
        <w:suppressAutoHyphens/>
        <w:autoSpaceDE w:val="0"/>
        <w:spacing w:after="0" w:line="240" w:lineRule="auto"/>
      </w:pPr>
    </w:p>
    <w:sectPr w:rsidR="007F3452" w:rsidSect="00E055E1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6D" w:rsidRDefault="00155D6D" w:rsidP="005C4D6E">
      <w:pPr>
        <w:spacing w:after="0" w:line="240" w:lineRule="auto"/>
      </w:pPr>
      <w:r>
        <w:separator/>
      </w:r>
    </w:p>
  </w:endnote>
  <w:endnote w:type="continuationSeparator" w:id="0">
    <w:p w:rsidR="00155D6D" w:rsidRDefault="00155D6D" w:rsidP="005C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E1" w:rsidRDefault="00E055E1">
    <w:pPr>
      <w:pStyle w:val="Stopka"/>
      <w:jc w:val="right"/>
    </w:pPr>
    <w:r>
      <w:t xml:space="preserve">Strona </w:t>
    </w:r>
    <w:sdt>
      <w:sdtPr>
        <w:id w:val="-157789005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B37D0">
          <w:rPr>
            <w:noProof/>
          </w:rPr>
          <w:t>5</w:t>
        </w:r>
        <w:r>
          <w:fldChar w:fldCharType="end"/>
        </w:r>
        <w:r w:rsidR="009A43DB">
          <w:t xml:space="preserve"> z 6</w:t>
        </w:r>
      </w:sdtContent>
    </w:sdt>
  </w:p>
  <w:p w:rsidR="00E055E1" w:rsidRDefault="00E05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6D" w:rsidRDefault="00155D6D" w:rsidP="005C4D6E">
      <w:pPr>
        <w:spacing w:after="0" w:line="240" w:lineRule="auto"/>
      </w:pPr>
      <w:r>
        <w:separator/>
      </w:r>
    </w:p>
  </w:footnote>
  <w:footnote w:type="continuationSeparator" w:id="0">
    <w:p w:rsidR="00155D6D" w:rsidRDefault="00155D6D" w:rsidP="005C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6E" w:rsidRPr="00BC0E45" w:rsidRDefault="005C4D6E" w:rsidP="005C4D6E">
    <w:pPr>
      <w:pStyle w:val="Stopka"/>
      <w:tabs>
        <w:tab w:val="clear" w:pos="4536"/>
        <w:tab w:val="clear" w:pos="9072"/>
      </w:tabs>
      <w:ind w:right="-31"/>
      <w:jc w:val="right"/>
      <w:rPr>
        <w:sz w:val="16"/>
        <w:szCs w:val="16"/>
      </w:rPr>
    </w:pPr>
    <w:r w:rsidRPr="00420B97">
      <w:rPr>
        <w:sz w:val="16"/>
        <w:szCs w:val="16"/>
      </w:rPr>
      <w:t xml:space="preserve">Załącznik nr </w:t>
    </w:r>
    <w:r>
      <w:rPr>
        <w:sz w:val="16"/>
        <w:szCs w:val="16"/>
      </w:rPr>
      <w:t>2</w:t>
    </w:r>
    <w:r w:rsidRPr="00420B97">
      <w:rPr>
        <w:sz w:val="16"/>
        <w:szCs w:val="16"/>
      </w:rPr>
      <w:t xml:space="preserve"> do </w:t>
    </w:r>
    <w:r w:rsidRPr="00BC0E45">
      <w:rPr>
        <w:sz w:val="16"/>
        <w:szCs w:val="16"/>
      </w:rPr>
      <w:t xml:space="preserve">Zarządzenia nr </w:t>
    </w:r>
    <w:r w:rsidR="001849DC">
      <w:rPr>
        <w:sz w:val="16"/>
        <w:szCs w:val="16"/>
      </w:rPr>
      <w:t>141/</w:t>
    </w:r>
    <w:r>
      <w:rPr>
        <w:sz w:val="16"/>
        <w:szCs w:val="16"/>
      </w:rPr>
      <w:t>21</w:t>
    </w:r>
    <w:r w:rsidRPr="00BC0E45">
      <w:rPr>
        <w:sz w:val="16"/>
        <w:szCs w:val="16"/>
      </w:rPr>
      <w:t xml:space="preserve"> </w:t>
    </w:r>
    <w:r w:rsidR="001849DC">
      <w:rPr>
        <w:sz w:val="16"/>
        <w:szCs w:val="16"/>
      </w:rPr>
      <w:t>Wójta Gminy Gorzyce</w:t>
    </w:r>
    <w:r w:rsidRPr="00BC0E45">
      <w:rPr>
        <w:sz w:val="16"/>
        <w:szCs w:val="16"/>
      </w:rPr>
      <w:t xml:space="preserve"> – Szefa Obrony Cywilnej </w:t>
    </w:r>
    <w:r w:rsidR="001849DC">
      <w:rPr>
        <w:sz w:val="16"/>
        <w:szCs w:val="16"/>
      </w:rPr>
      <w:t>Gminy</w:t>
    </w:r>
    <w:r w:rsidRPr="00BC0E45">
      <w:rPr>
        <w:sz w:val="16"/>
        <w:szCs w:val="16"/>
      </w:rPr>
      <w:t xml:space="preserve"> z dnia </w:t>
    </w:r>
    <w:r w:rsidR="001849DC">
      <w:rPr>
        <w:sz w:val="16"/>
        <w:szCs w:val="16"/>
      </w:rPr>
      <w:t>27</w:t>
    </w:r>
    <w:r w:rsidRPr="00BC0E45">
      <w:rPr>
        <w:sz w:val="16"/>
        <w:szCs w:val="16"/>
      </w:rPr>
      <w:t xml:space="preserve"> </w:t>
    </w:r>
    <w:r>
      <w:rPr>
        <w:sz w:val="16"/>
        <w:szCs w:val="16"/>
      </w:rPr>
      <w:t>grudnia 2021</w:t>
    </w:r>
    <w:r w:rsidRPr="00BC0E45">
      <w:rPr>
        <w:sz w:val="16"/>
        <w:szCs w:val="16"/>
      </w:rPr>
      <w:t xml:space="preserve"> r.</w:t>
    </w:r>
  </w:p>
  <w:p w:rsidR="005C4D6E" w:rsidRPr="00BC0E45" w:rsidRDefault="005C4D6E" w:rsidP="005C4D6E">
    <w:pPr>
      <w:pStyle w:val="Stopka"/>
      <w:tabs>
        <w:tab w:val="clear" w:pos="4536"/>
        <w:tab w:val="clear" w:pos="9072"/>
      </w:tabs>
      <w:ind w:right="-31"/>
      <w:jc w:val="right"/>
      <w:rPr>
        <w:sz w:val="16"/>
        <w:szCs w:val="16"/>
      </w:rPr>
    </w:pPr>
    <w:r w:rsidRPr="00BC0E45">
      <w:rPr>
        <w:sz w:val="16"/>
        <w:szCs w:val="16"/>
      </w:rPr>
      <w:t>w sprawie ustalenia podstawowych założeń i kierunków działania w zakresie ochrony ludności</w:t>
    </w:r>
  </w:p>
  <w:p w:rsidR="005C4D6E" w:rsidRPr="00D1329A" w:rsidRDefault="005C4D6E" w:rsidP="005C4D6E">
    <w:pPr>
      <w:pStyle w:val="Stopka"/>
      <w:tabs>
        <w:tab w:val="clear" w:pos="4536"/>
        <w:tab w:val="clear" w:pos="9072"/>
      </w:tabs>
      <w:ind w:right="-31"/>
      <w:jc w:val="right"/>
      <w:rPr>
        <w:sz w:val="16"/>
        <w:szCs w:val="16"/>
      </w:rPr>
    </w:pPr>
    <w:r>
      <w:rPr>
        <w:sz w:val="16"/>
        <w:szCs w:val="16"/>
      </w:rPr>
      <w:t xml:space="preserve">i obrony cywilnej </w:t>
    </w:r>
    <w:r w:rsidR="001849DC">
      <w:rPr>
        <w:sz w:val="16"/>
        <w:szCs w:val="16"/>
      </w:rPr>
      <w:t>Gminy Gorzyce</w:t>
    </w:r>
    <w:r>
      <w:rPr>
        <w:sz w:val="16"/>
        <w:szCs w:val="16"/>
      </w:rPr>
      <w:t xml:space="preserve"> w 2022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1"/>
    <w:multiLevelType w:val="singleLevel"/>
    <w:tmpl w:val="CE60D34A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4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05B7738B"/>
    <w:multiLevelType w:val="hybridMultilevel"/>
    <w:tmpl w:val="8B8AB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51DB2"/>
    <w:multiLevelType w:val="hybridMultilevel"/>
    <w:tmpl w:val="F11AF502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D2D04"/>
    <w:multiLevelType w:val="hybridMultilevel"/>
    <w:tmpl w:val="01022678"/>
    <w:lvl w:ilvl="0" w:tplc="3F565AD2">
      <w:start w:val="1"/>
      <w:numFmt w:val="ordinal"/>
      <w:lvlText w:val="%1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E5692A"/>
    <w:multiLevelType w:val="hybridMultilevel"/>
    <w:tmpl w:val="2CC4D4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5E3C14"/>
    <w:multiLevelType w:val="hybridMultilevel"/>
    <w:tmpl w:val="77E88918"/>
    <w:lvl w:ilvl="0" w:tplc="05DAD94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70"/>
    <w:rsid w:val="00057CC6"/>
    <w:rsid w:val="00155D6D"/>
    <w:rsid w:val="001849DC"/>
    <w:rsid w:val="001E19F1"/>
    <w:rsid w:val="00224CBB"/>
    <w:rsid w:val="002B3A70"/>
    <w:rsid w:val="003024C5"/>
    <w:rsid w:val="004777DB"/>
    <w:rsid w:val="004F664F"/>
    <w:rsid w:val="005C4D6E"/>
    <w:rsid w:val="00620162"/>
    <w:rsid w:val="006F5F15"/>
    <w:rsid w:val="00707883"/>
    <w:rsid w:val="007736E5"/>
    <w:rsid w:val="007F3452"/>
    <w:rsid w:val="00896878"/>
    <w:rsid w:val="008E3709"/>
    <w:rsid w:val="0092763E"/>
    <w:rsid w:val="00986101"/>
    <w:rsid w:val="009A43DB"/>
    <w:rsid w:val="009D05E0"/>
    <w:rsid w:val="009D0934"/>
    <w:rsid w:val="00A301BA"/>
    <w:rsid w:val="00A56E3F"/>
    <w:rsid w:val="00A8425E"/>
    <w:rsid w:val="00BA37A3"/>
    <w:rsid w:val="00BB53D0"/>
    <w:rsid w:val="00BC4D09"/>
    <w:rsid w:val="00C6083C"/>
    <w:rsid w:val="00CC6A50"/>
    <w:rsid w:val="00D87ACD"/>
    <w:rsid w:val="00DA1B15"/>
    <w:rsid w:val="00E055E1"/>
    <w:rsid w:val="00E11946"/>
    <w:rsid w:val="00E340CA"/>
    <w:rsid w:val="00EB37D0"/>
    <w:rsid w:val="00EB3B6E"/>
    <w:rsid w:val="00EB6EA3"/>
    <w:rsid w:val="00F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7CCE-89F8-4635-A768-2DF38FC2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D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D6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055E1"/>
    <w:pPr>
      <w:suppressAutoHyphens/>
      <w:ind w:left="720"/>
      <w:contextualSpacing/>
    </w:pPr>
    <w:rPr>
      <w:lang w:eastAsia="zh-CN"/>
    </w:rPr>
  </w:style>
  <w:style w:type="character" w:styleId="Hipercze">
    <w:name w:val="Hyperlink"/>
    <w:uiPriority w:val="99"/>
    <w:unhideWhenUsed/>
    <w:rsid w:val="00BC4D09"/>
    <w:rPr>
      <w:color w:val="0000FF"/>
      <w:u w:val="single"/>
    </w:rPr>
  </w:style>
  <w:style w:type="character" w:customStyle="1" w:styleId="WW8Num1z4">
    <w:name w:val="WW8Num1z4"/>
    <w:rsid w:val="00EB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ona@tarnobrze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Jodłowski</dc:creator>
  <cp:keywords/>
  <dc:description/>
  <cp:lastModifiedBy>SlowinskiT</cp:lastModifiedBy>
  <cp:revision>2</cp:revision>
  <dcterms:created xsi:type="dcterms:W3CDTF">2022-01-13T10:16:00Z</dcterms:created>
  <dcterms:modified xsi:type="dcterms:W3CDTF">2022-01-13T10:16:00Z</dcterms:modified>
</cp:coreProperties>
</file>